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3212" w14:textId="77777777" w:rsidR="00EB63DF" w:rsidRDefault="00EB63DF" w:rsidP="00F4420B">
      <w:pPr>
        <w:tabs>
          <w:tab w:val="left" w:pos="5580"/>
        </w:tabs>
        <w:ind w:firstLine="5387"/>
        <w:rPr>
          <w:b/>
          <w:sz w:val="24"/>
          <w:szCs w:val="24"/>
        </w:rPr>
      </w:pPr>
    </w:p>
    <w:p w14:paraId="3F3C92A3" w14:textId="77777777" w:rsidR="00DB41BC" w:rsidRDefault="00DB41BC" w:rsidP="00F4420B">
      <w:pPr>
        <w:tabs>
          <w:tab w:val="left" w:pos="5580"/>
        </w:tabs>
        <w:ind w:firstLine="5387"/>
        <w:rPr>
          <w:sz w:val="24"/>
          <w:szCs w:val="24"/>
        </w:rPr>
      </w:pPr>
      <w:r>
        <w:rPr>
          <w:b/>
          <w:sz w:val="24"/>
          <w:szCs w:val="24"/>
        </w:rPr>
        <w:t>LISTA OBECNOŚCI W PRACY</w:t>
      </w:r>
      <w:r>
        <w:rPr>
          <w:sz w:val="24"/>
          <w:szCs w:val="24"/>
        </w:rPr>
        <w:t xml:space="preserve">    </w:t>
      </w:r>
    </w:p>
    <w:p w14:paraId="11D2569A" w14:textId="77777777" w:rsidR="00DB41BC" w:rsidRDefault="00DB41BC" w:rsidP="000E6265">
      <w:pPr>
        <w:tabs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D510E30" w14:textId="77777777" w:rsidR="00DB41BC" w:rsidRDefault="00DB41BC" w:rsidP="00DB41BC">
      <w:pPr>
        <w:tabs>
          <w:tab w:val="center" w:pos="5173"/>
        </w:tabs>
        <w:ind w:firstLine="708"/>
        <w:rPr>
          <w:b/>
          <w:sz w:val="28"/>
          <w:szCs w:val="28"/>
        </w:rPr>
      </w:pPr>
      <w:r>
        <w:t>(pieczęć pracodawcy)</w:t>
      </w:r>
      <w:r>
        <w:tab/>
        <w:t xml:space="preserve">                                                           </w:t>
      </w:r>
      <w:r>
        <w:rPr>
          <w:sz w:val="28"/>
          <w:szCs w:val="28"/>
        </w:rPr>
        <w:t xml:space="preserve">za miesiąc  </w:t>
      </w:r>
      <w:r w:rsidRPr="00DB41BC">
        <w:rPr>
          <w:sz w:val="28"/>
          <w:szCs w:val="28"/>
        </w:rPr>
        <w:t>....................................</w:t>
      </w:r>
    </w:p>
    <w:tbl>
      <w:tblPr>
        <w:tblpPr w:leftFromText="141" w:rightFromText="141" w:bottomFromText="200" w:vertAnchor="text" w:horzAnchor="margin" w:tblpY="101"/>
        <w:tblW w:w="9779" w:type="dxa"/>
        <w:tblLayout w:type="fixed"/>
        <w:tblLook w:val="04A0" w:firstRow="1" w:lastRow="0" w:firstColumn="1" w:lastColumn="0" w:noHBand="0" w:noVBand="1"/>
      </w:tblPr>
      <w:tblGrid>
        <w:gridCol w:w="576"/>
        <w:gridCol w:w="2575"/>
        <w:gridCol w:w="2688"/>
        <w:gridCol w:w="2509"/>
        <w:gridCol w:w="1431"/>
      </w:tblGrid>
      <w:tr w:rsidR="000E6265" w14:paraId="0079ED35" w14:textId="77777777" w:rsidTr="000E6265">
        <w:trPr>
          <w:cantSplit/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A22C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FE0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2EE35E6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63AA9E0A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E0B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2EBC21D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026BFB46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3B2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45FE8E0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519BCCD8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  <w:r w:rsidR="00F00D53">
              <w:rPr>
                <w:lang w:eastAsia="en-US"/>
              </w:rPr>
              <w:t>...............................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665D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kom. org.</w:t>
            </w:r>
          </w:p>
        </w:tc>
      </w:tr>
      <w:tr w:rsidR="000E6265" w14:paraId="2CFF3261" w14:textId="77777777" w:rsidTr="000E6265">
        <w:trPr>
          <w:cantSplit/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8D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A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79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EC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27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79B7984B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ED7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8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E5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67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FE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0F98755" w14:textId="77777777" w:rsidTr="000E6265">
        <w:trPr>
          <w:cantSplit/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1D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4B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04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F0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51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E6EAF2B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443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D1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EA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B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7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BE1A7CF" w14:textId="77777777" w:rsidTr="000E6265">
        <w:trPr>
          <w:cantSplit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877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0E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E4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3A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98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5CA3B32D" w14:textId="77777777" w:rsidTr="000E6265">
        <w:trPr>
          <w:cantSplit/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549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2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D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5A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DA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51602035" w14:textId="77777777" w:rsidTr="000E6265">
        <w:trPr>
          <w:cantSplit/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87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A8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EB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BE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F3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A79109A" w14:textId="77777777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46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DA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9C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79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0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AC5730F" w14:textId="77777777" w:rsidTr="000E6265">
        <w:trPr>
          <w:cantSplit/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1CC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E6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62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8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3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44CC9B7" w14:textId="77777777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829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23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82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B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C4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DBDF3FC" w14:textId="77777777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D9C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22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84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F1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63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8FC3839" w14:textId="77777777" w:rsidTr="000E6265">
        <w:trPr>
          <w:cantSplit/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0C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64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59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AF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8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F32F84A" w14:textId="77777777" w:rsidTr="000E6265">
        <w:trPr>
          <w:cantSplit/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F6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AD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B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B5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85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01F73CD" w14:textId="77777777" w:rsidTr="000E6265">
        <w:trPr>
          <w:cantSplit/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D13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29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97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46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D9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CB4D1D1" w14:textId="77777777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5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AF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BC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AC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98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01D51A5" w14:textId="77777777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FD8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10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9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E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5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C4D8966" w14:textId="77777777" w:rsidTr="000E6265">
        <w:trPr>
          <w:cantSplit/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2F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DC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6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EC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51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7B8A5BF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E4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E6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EA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13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45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5BDF090" w14:textId="77777777" w:rsidTr="000E6265">
        <w:trPr>
          <w:cantSplit/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3E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F9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79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DB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30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1702D28" w14:textId="77777777" w:rsidTr="000E6265">
        <w:trPr>
          <w:cantSplit/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AF0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C9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BE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B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61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AE01907" w14:textId="77777777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5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FA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E2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A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7D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7E054203" w14:textId="77777777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B6D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2D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4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5C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45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887CA26" w14:textId="77777777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1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32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9B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D9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4F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CCD120A" w14:textId="77777777" w:rsidTr="000E6265">
        <w:trPr>
          <w:cantSplit/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54A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EA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F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5E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A8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62233BB6" w14:textId="77777777" w:rsidTr="000E6265">
        <w:trPr>
          <w:cantSplit/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534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EE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00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31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4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95793C6" w14:textId="77777777" w:rsidTr="000E6265">
        <w:trPr>
          <w:cantSplit/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0F0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FA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22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EC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4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55430DC" w14:textId="77777777" w:rsidTr="000E6265">
        <w:trPr>
          <w:cantSplit/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1F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5D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44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64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6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61379D23" w14:textId="77777777" w:rsidTr="000E6265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13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A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16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4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5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30E41D8" w14:textId="77777777" w:rsidTr="000E6265">
        <w:trPr>
          <w:cantSplit/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14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6C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3C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29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82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78E119B" w14:textId="77777777" w:rsidTr="000E6265">
        <w:trPr>
          <w:cantSplit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E7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C5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78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51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40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DB38A80" w14:textId="77777777" w:rsidTr="000E6265">
        <w:trPr>
          <w:cantSplit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CF4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19D27B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14:paraId="550997D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14:paraId="6C12A5F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76AC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</w:tbl>
    <w:p w14:paraId="2BD51C2E" w14:textId="77777777" w:rsidR="00F4420B" w:rsidRPr="00080774" w:rsidRDefault="00F4420B" w:rsidP="000E6265"/>
    <w:sectPr w:rsidR="00F4420B" w:rsidRPr="00080774" w:rsidSect="00F4420B">
      <w:headerReference w:type="default" r:id="rId8"/>
      <w:footerReference w:type="default" r:id="rId9"/>
      <w:pgSz w:w="11906" w:h="16838"/>
      <w:pgMar w:top="851" w:right="992" w:bottom="851" w:left="1276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E4B9" w14:textId="77777777" w:rsidR="00930E47" w:rsidRDefault="00930E47" w:rsidP="000E0EC5">
      <w:r>
        <w:separator/>
      </w:r>
    </w:p>
  </w:endnote>
  <w:endnote w:type="continuationSeparator" w:id="0">
    <w:p w14:paraId="18B94C49" w14:textId="77777777"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3C4" w14:textId="72FA879A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>Projekt Aktywizacja zawodowa osób bezrobotnych w powiecie ełckim (</w:t>
    </w:r>
    <w:r w:rsidR="00D64727">
      <w:rPr>
        <w:b/>
      </w:rPr>
      <w:t>I</w:t>
    </w:r>
    <w:r>
      <w:rPr>
        <w:b/>
      </w:rPr>
      <w:t>)</w:t>
    </w:r>
  </w:p>
  <w:p w14:paraId="4356881A" w14:textId="77777777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  <w:i/>
      </w:rPr>
    </w:pPr>
    <w:r>
      <w:rPr>
        <w:b/>
      </w:rPr>
      <w:t xml:space="preserve">współfinansowany ze środków Unii Europejskiej z  Europejskiego Funduszu Społecznego Plus w ramach programu regionalnego Fundusze Europejskie dla Warmii i Mazur 2021-2027, Priorytet 7 Rynek pracy,  Działanie 7.1. </w:t>
    </w:r>
    <w:r>
      <w:rPr>
        <w:b/>
        <w:i/>
      </w:rPr>
      <w:t>Aktywizacja zawodowa osób bezrobotnych - PUP</w:t>
    </w:r>
  </w:p>
  <w:p w14:paraId="69B01560" w14:textId="77777777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 xml:space="preserve">Projektodawca: Powiat Ełcki/Powiatowy Urząd Pracy w Ełku </w:t>
    </w:r>
  </w:p>
  <w:p w14:paraId="2330EC1A" w14:textId="77777777" w:rsidR="00263CE7" w:rsidRPr="00F133E0" w:rsidRDefault="00263CE7" w:rsidP="00F1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8DA" w14:textId="77777777" w:rsidR="00930E47" w:rsidRDefault="00930E47" w:rsidP="000E0EC5">
      <w:r>
        <w:separator/>
      </w:r>
    </w:p>
  </w:footnote>
  <w:footnote w:type="continuationSeparator" w:id="0">
    <w:p w14:paraId="6705DFFC" w14:textId="77777777"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565" w14:textId="77777777" w:rsidR="000E0EC5" w:rsidRDefault="003C68F7" w:rsidP="00BB0D71">
    <w:pPr>
      <w:pStyle w:val="Nagwek"/>
      <w:jc w:val="both"/>
    </w:pPr>
    <w:r>
      <w:t xml:space="preserve">  </w:t>
    </w:r>
    <w:r w:rsidR="00BB0D71">
      <w:t xml:space="preserve">                           </w:t>
    </w:r>
    <w:r w:rsidR="00BB0D71">
      <w:tab/>
    </w:r>
    <w:r w:rsidR="00F133E0">
      <w:rPr>
        <w:noProof/>
      </w:rPr>
      <w:drawing>
        <wp:inline distT="0" distB="0" distL="0" distR="0" wp14:anchorId="7E69AF1A" wp14:editId="376F78F3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D71">
      <w:tab/>
      <w:t xml:space="preserve">   </w:t>
    </w:r>
    <w:r>
      <w:t xml:space="preserve"> </w:t>
    </w:r>
    <w:r w:rsidR="00BB0D71">
      <w:t xml:space="preserve">                                                     </w:t>
    </w:r>
    <w:r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12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82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30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607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0321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8998">
    <w:abstractNumId w:val="10"/>
  </w:num>
  <w:num w:numId="7" w16cid:durableId="147090631">
    <w:abstractNumId w:val="8"/>
  </w:num>
  <w:num w:numId="8" w16cid:durableId="341247114">
    <w:abstractNumId w:val="1"/>
  </w:num>
  <w:num w:numId="9" w16cid:durableId="622033921">
    <w:abstractNumId w:val="2"/>
  </w:num>
  <w:num w:numId="10" w16cid:durableId="1567719401">
    <w:abstractNumId w:val="3"/>
  </w:num>
  <w:num w:numId="11" w16cid:durableId="576745525">
    <w:abstractNumId w:val="4"/>
  </w:num>
  <w:num w:numId="12" w16cid:durableId="884636416">
    <w:abstractNumId w:val="5"/>
  </w:num>
  <w:num w:numId="13" w16cid:durableId="1130048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95E26"/>
    <w:rsid w:val="00096169"/>
    <w:rsid w:val="000E0EC5"/>
    <w:rsid w:val="000E626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F32FE"/>
    <w:rsid w:val="006111FB"/>
    <w:rsid w:val="006576F6"/>
    <w:rsid w:val="006633FC"/>
    <w:rsid w:val="00664623"/>
    <w:rsid w:val="00671286"/>
    <w:rsid w:val="006C3BEB"/>
    <w:rsid w:val="00714B03"/>
    <w:rsid w:val="007766A7"/>
    <w:rsid w:val="007E1921"/>
    <w:rsid w:val="007E57CC"/>
    <w:rsid w:val="007E6B52"/>
    <w:rsid w:val="00817EC0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04AF1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700AC"/>
    <w:rsid w:val="00B77C31"/>
    <w:rsid w:val="00B813EE"/>
    <w:rsid w:val="00BB0D71"/>
    <w:rsid w:val="00BC0795"/>
    <w:rsid w:val="00BD572B"/>
    <w:rsid w:val="00C01A21"/>
    <w:rsid w:val="00C45B08"/>
    <w:rsid w:val="00C638EF"/>
    <w:rsid w:val="00CF79A3"/>
    <w:rsid w:val="00D64727"/>
    <w:rsid w:val="00DB41BC"/>
    <w:rsid w:val="00DC14E3"/>
    <w:rsid w:val="00DE09D1"/>
    <w:rsid w:val="00DF091C"/>
    <w:rsid w:val="00E078DB"/>
    <w:rsid w:val="00E35E70"/>
    <w:rsid w:val="00E4373F"/>
    <w:rsid w:val="00E5355A"/>
    <w:rsid w:val="00E558D3"/>
    <w:rsid w:val="00E6259A"/>
    <w:rsid w:val="00E7330C"/>
    <w:rsid w:val="00E8604A"/>
    <w:rsid w:val="00E91133"/>
    <w:rsid w:val="00EB63DF"/>
    <w:rsid w:val="00EC1D99"/>
    <w:rsid w:val="00EC31FB"/>
    <w:rsid w:val="00F00D53"/>
    <w:rsid w:val="00F133E0"/>
    <w:rsid w:val="00F4420B"/>
    <w:rsid w:val="00F57BB8"/>
    <w:rsid w:val="00F6403F"/>
    <w:rsid w:val="00F72978"/>
    <w:rsid w:val="00F8099C"/>
    <w:rsid w:val="00FB3CB6"/>
    <w:rsid w:val="00FC4B66"/>
    <w:rsid w:val="00FC4D1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635CA5"/>
  <w15:docId w15:val="{9FBD13C6-EBAF-40E0-82AC-8B7E820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B68-3D16-482A-A621-00E8D7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3</cp:revision>
  <cp:lastPrinted>2020-09-28T06:45:00Z</cp:lastPrinted>
  <dcterms:created xsi:type="dcterms:W3CDTF">2024-01-03T11:59:00Z</dcterms:created>
  <dcterms:modified xsi:type="dcterms:W3CDTF">2024-01-03T11:59:00Z</dcterms:modified>
</cp:coreProperties>
</file>