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1BC" w:rsidRDefault="006C3BEB" w:rsidP="00DB41BC">
      <w:pPr>
        <w:tabs>
          <w:tab w:val="left" w:pos="5580"/>
        </w:tabs>
        <w:rPr>
          <w:sz w:val="24"/>
          <w:szCs w:val="24"/>
        </w:rPr>
      </w:pPr>
      <w:r>
        <w:t xml:space="preserve">       </w:t>
      </w:r>
      <w:r>
        <w:tab/>
      </w:r>
      <w:r w:rsidR="00DB41BC">
        <w:t xml:space="preserve">     </w:t>
      </w:r>
      <w:r w:rsidR="00DB41BC">
        <w:rPr>
          <w:sz w:val="24"/>
          <w:szCs w:val="24"/>
        </w:rPr>
        <w:t xml:space="preserve"> </w:t>
      </w:r>
      <w:r w:rsidR="000E6265">
        <w:rPr>
          <w:sz w:val="24"/>
          <w:szCs w:val="24"/>
        </w:rPr>
        <w:t xml:space="preserve">  </w:t>
      </w:r>
      <w:r w:rsidR="00DB41BC">
        <w:rPr>
          <w:b/>
          <w:sz w:val="24"/>
          <w:szCs w:val="24"/>
        </w:rPr>
        <w:t>LISTA OBECNOŚCI W PRACY</w:t>
      </w:r>
      <w:r w:rsidR="00DB41BC">
        <w:rPr>
          <w:sz w:val="24"/>
          <w:szCs w:val="24"/>
        </w:rPr>
        <w:t xml:space="preserve">    </w:t>
      </w:r>
    </w:p>
    <w:p w:rsidR="00DB41BC" w:rsidRDefault="00DB41BC" w:rsidP="000E6265">
      <w:pPr>
        <w:tabs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B41BC" w:rsidRDefault="00DB41BC" w:rsidP="00DB41BC">
      <w:pPr>
        <w:tabs>
          <w:tab w:val="center" w:pos="5173"/>
        </w:tabs>
        <w:ind w:firstLine="708"/>
        <w:rPr>
          <w:b/>
          <w:sz w:val="28"/>
          <w:szCs w:val="28"/>
        </w:rPr>
      </w:pPr>
      <w:r>
        <w:t>(pieczęć pracodawcy)</w:t>
      </w:r>
      <w:r>
        <w:tab/>
        <w:t xml:space="preserve">                                                           </w:t>
      </w:r>
      <w:r>
        <w:rPr>
          <w:sz w:val="28"/>
          <w:szCs w:val="28"/>
        </w:rPr>
        <w:t xml:space="preserve">za miesiąc  </w:t>
      </w:r>
      <w:r w:rsidRPr="00DB41BC">
        <w:rPr>
          <w:sz w:val="28"/>
          <w:szCs w:val="28"/>
        </w:rPr>
        <w:t>....................................</w:t>
      </w:r>
    </w:p>
    <w:tbl>
      <w:tblPr>
        <w:tblpPr w:leftFromText="141" w:rightFromText="141" w:bottomFromText="200" w:vertAnchor="text" w:horzAnchor="margin" w:tblpY="101"/>
        <w:tblW w:w="9779" w:type="dxa"/>
        <w:tblLayout w:type="fixed"/>
        <w:tblLook w:val="04A0" w:firstRow="1" w:lastRow="0" w:firstColumn="1" w:lastColumn="0" w:noHBand="0" w:noVBand="1"/>
      </w:tblPr>
      <w:tblGrid>
        <w:gridCol w:w="576"/>
        <w:gridCol w:w="2575"/>
        <w:gridCol w:w="2688"/>
        <w:gridCol w:w="2509"/>
        <w:gridCol w:w="1431"/>
      </w:tblGrid>
      <w:tr w:rsidR="000E6265" w:rsidTr="000E6265">
        <w:trPr>
          <w:cantSplit/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  <w:r w:rsidR="00F00D53">
              <w:rPr>
                <w:lang w:eastAsia="en-US"/>
              </w:rPr>
              <w:t>...............................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kom. org.</w:t>
            </w:r>
          </w:p>
        </w:tc>
      </w:tr>
      <w:tr w:rsidR="000E6265" w:rsidTr="000E6265">
        <w:trPr>
          <w:cantSplit/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</w:tbl>
    <w:p w:rsidR="000F3A65" w:rsidRPr="00080774" w:rsidRDefault="000F3A65" w:rsidP="000E6265"/>
    <w:sectPr w:rsidR="000F3A65" w:rsidRPr="00080774" w:rsidSect="00F133E0">
      <w:headerReference w:type="default" r:id="rId8"/>
      <w:footerReference w:type="default" r:id="rId9"/>
      <w:pgSz w:w="11906" w:h="16838"/>
      <w:pgMar w:top="851" w:right="992" w:bottom="851" w:left="1276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E47" w:rsidRDefault="00930E47" w:rsidP="000E0EC5">
      <w:r>
        <w:separator/>
      </w:r>
    </w:p>
  </w:endnote>
  <w:endnote w:type="continuationSeparator" w:id="0">
    <w:p w:rsidR="00930E47" w:rsidRDefault="00930E47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E7" w:rsidRPr="00F133E0" w:rsidRDefault="00263CE7" w:rsidP="00F133E0">
    <w:pPr>
      <w:pStyle w:val="Stopka"/>
    </w:pPr>
    <w:r w:rsidRPr="00F133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E47" w:rsidRDefault="00930E47" w:rsidP="000E0EC5">
      <w:r>
        <w:separator/>
      </w:r>
    </w:p>
  </w:footnote>
  <w:footnote w:type="continuationSeparator" w:id="0">
    <w:p w:rsidR="00930E47" w:rsidRDefault="00930E47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EC5" w:rsidRDefault="003C68F7" w:rsidP="00BB0D71">
    <w:pPr>
      <w:pStyle w:val="Nagwek"/>
      <w:jc w:val="both"/>
    </w:pPr>
    <w:r>
      <w:t xml:space="preserve">  </w:t>
    </w:r>
    <w:r w:rsidR="00BB0D71">
      <w:t xml:space="preserve">                           </w:t>
    </w:r>
    <w:r w:rsidR="00BB0D71">
      <w:tab/>
    </w:r>
    <w:r w:rsidR="00F133E0">
      <w:rPr>
        <w:noProof/>
      </w:rPr>
      <w:drawing>
        <wp:inline distT="0" distB="0" distL="0" distR="0" wp14:anchorId="34BFC7BD" wp14:editId="3C5E5DA6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D71">
      <w:tab/>
      <w:t xml:space="preserve">   </w:t>
    </w:r>
    <w:r>
      <w:t xml:space="preserve"> </w:t>
    </w:r>
    <w:r w:rsidR="00BB0D71">
      <w:t xml:space="preserve">                                                     </w:t>
    </w:r>
    <w:r>
      <w:t xml:space="preserve">    </w:t>
    </w:r>
    <w:r w:rsidR="00BB0D7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126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82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301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607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0321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8998">
    <w:abstractNumId w:val="10"/>
  </w:num>
  <w:num w:numId="7" w16cid:durableId="147090631">
    <w:abstractNumId w:val="8"/>
  </w:num>
  <w:num w:numId="8" w16cid:durableId="341247114">
    <w:abstractNumId w:val="1"/>
  </w:num>
  <w:num w:numId="9" w16cid:durableId="622033921">
    <w:abstractNumId w:val="2"/>
  </w:num>
  <w:num w:numId="10" w16cid:durableId="1567719401">
    <w:abstractNumId w:val="3"/>
  </w:num>
  <w:num w:numId="11" w16cid:durableId="576745525">
    <w:abstractNumId w:val="4"/>
  </w:num>
  <w:num w:numId="12" w16cid:durableId="884636416">
    <w:abstractNumId w:val="5"/>
  </w:num>
  <w:num w:numId="13" w16cid:durableId="11300486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52F98"/>
    <w:rsid w:val="00075B02"/>
    <w:rsid w:val="00080774"/>
    <w:rsid w:val="00095E26"/>
    <w:rsid w:val="00096169"/>
    <w:rsid w:val="000E0EC5"/>
    <w:rsid w:val="000E6265"/>
    <w:rsid w:val="000F3A65"/>
    <w:rsid w:val="000F4DDF"/>
    <w:rsid w:val="0011732C"/>
    <w:rsid w:val="00117934"/>
    <w:rsid w:val="001C3EE6"/>
    <w:rsid w:val="001F02FD"/>
    <w:rsid w:val="002179AB"/>
    <w:rsid w:val="00231577"/>
    <w:rsid w:val="002337AC"/>
    <w:rsid w:val="002353A0"/>
    <w:rsid w:val="00263CE7"/>
    <w:rsid w:val="002804B6"/>
    <w:rsid w:val="00292511"/>
    <w:rsid w:val="002B5549"/>
    <w:rsid w:val="00386EDF"/>
    <w:rsid w:val="003A4664"/>
    <w:rsid w:val="003C08FF"/>
    <w:rsid w:val="003C3C94"/>
    <w:rsid w:val="003C68F7"/>
    <w:rsid w:val="003E12DF"/>
    <w:rsid w:val="0041675D"/>
    <w:rsid w:val="004234E7"/>
    <w:rsid w:val="00480C1F"/>
    <w:rsid w:val="00483CF9"/>
    <w:rsid w:val="004B649E"/>
    <w:rsid w:val="005F32FE"/>
    <w:rsid w:val="006576F6"/>
    <w:rsid w:val="006633FC"/>
    <w:rsid w:val="00664623"/>
    <w:rsid w:val="00671286"/>
    <w:rsid w:val="006C3BEB"/>
    <w:rsid w:val="00714B03"/>
    <w:rsid w:val="007766A7"/>
    <w:rsid w:val="007E1921"/>
    <w:rsid w:val="007E57CC"/>
    <w:rsid w:val="007E6B52"/>
    <w:rsid w:val="00817EC0"/>
    <w:rsid w:val="00831F2F"/>
    <w:rsid w:val="00872DEE"/>
    <w:rsid w:val="008867D3"/>
    <w:rsid w:val="0089008C"/>
    <w:rsid w:val="008E1FB0"/>
    <w:rsid w:val="008E4ECA"/>
    <w:rsid w:val="00930E47"/>
    <w:rsid w:val="0097741F"/>
    <w:rsid w:val="009B0712"/>
    <w:rsid w:val="009E428E"/>
    <w:rsid w:val="00A61A89"/>
    <w:rsid w:val="00A625C4"/>
    <w:rsid w:val="00A64CAB"/>
    <w:rsid w:val="00A9366D"/>
    <w:rsid w:val="00AA248B"/>
    <w:rsid w:val="00AA3F3F"/>
    <w:rsid w:val="00AB5A9B"/>
    <w:rsid w:val="00AF2ED2"/>
    <w:rsid w:val="00B1305E"/>
    <w:rsid w:val="00B700AC"/>
    <w:rsid w:val="00B813EE"/>
    <w:rsid w:val="00BB0D71"/>
    <w:rsid w:val="00BC0795"/>
    <w:rsid w:val="00BD572B"/>
    <w:rsid w:val="00C01A21"/>
    <w:rsid w:val="00C45B08"/>
    <w:rsid w:val="00C638EF"/>
    <w:rsid w:val="00CF79A3"/>
    <w:rsid w:val="00DB41BC"/>
    <w:rsid w:val="00DC14E3"/>
    <w:rsid w:val="00DE09D1"/>
    <w:rsid w:val="00DF091C"/>
    <w:rsid w:val="00E078DB"/>
    <w:rsid w:val="00E35E70"/>
    <w:rsid w:val="00E4373F"/>
    <w:rsid w:val="00E5355A"/>
    <w:rsid w:val="00E558D3"/>
    <w:rsid w:val="00E6259A"/>
    <w:rsid w:val="00E7330C"/>
    <w:rsid w:val="00E8604A"/>
    <w:rsid w:val="00E91133"/>
    <w:rsid w:val="00EC1D99"/>
    <w:rsid w:val="00EC31FB"/>
    <w:rsid w:val="00F00D53"/>
    <w:rsid w:val="00F133E0"/>
    <w:rsid w:val="00F57BB8"/>
    <w:rsid w:val="00F6403F"/>
    <w:rsid w:val="00F72978"/>
    <w:rsid w:val="00F8099C"/>
    <w:rsid w:val="00FB3CB6"/>
    <w:rsid w:val="00FC4B66"/>
    <w:rsid w:val="00FC4D13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FBD13C6-EBAF-40E0-82AC-8B7E820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8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B68-3D16-482A-A621-00E8D7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2</cp:revision>
  <cp:lastPrinted>2020-09-28T06:45:00Z</cp:lastPrinted>
  <dcterms:created xsi:type="dcterms:W3CDTF">2023-01-10T13:09:00Z</dcterms:created>
  <dcterms:modified xsi:type="dcterms:W3CDTF">2023-01-10T13:09:00Z</dcterms:modified>
</cp:coreProperties>
</file>