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1BC" w:rsidRDefault="006C3BEB" w:rsidP="00DB41BC">
      <w:pPr>
        <w:tabs>
          <w:tab w:val="left" w:pos="5580"/>
        </w:tabs>
        <w:rPr>
          <w:sz w:val="24"/>
          <w:szCs w:val="24"/>
        </w:rPr>
      </w:pPr>
      <w:r>
        <w:t xml:space="preserve">       </w:t>
      </w:r>
      <w:r>
        <w:tab/>
      </w:r>
      <w:r w:rsidR="00DB41BC">
        <w:t xml:space="preserve">     </w:t>
      </w:r>
      <w:r w:rsidR="00DB41BC">
        <w:rPr>
          <w:sz w:val="24"/>
          <w:szCs w:val="24"/>
        </w:rPr>
        <w:t xml:space="preserve"> </w:t>
      </w:r>
      <w:r w:rsidR="000E6265">
        <w:rPr>
          <w:sz w:val="24"/>
          <w:szCs w:val="24"/>
        </w:rPr>
        <w:t xml:space="preserve">  </w:t>
      </w:r>
      <w:r w:rsidR="00DB41BC">
        <w:rPr>
          <w:b/>
          <w:sz w:val="24"/>
          <w:szCs w:val="24"/>
        </w:rPr>
        <w:t>LISTA OBECNOŚCI W PRACY</w:t>
      </w:r>
      <w:r w:rsidR="00DB41BC">
        <w:rPr>
          <w:sz w:val="24"/>
          <w:szCs w:val="24"/>
        </w:rPr>
        <w:t xml:space="preserve">    </w:t>
      </w:r>
    </w:p>
    <w:p w:rsidR="00DB41BC" w:rsidRDefault="00DB41BC" w:rsidP="000E6265">
      <w:pPr>
        <w:tabs>
          <w:tab w:val="left" w:pos="55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DB41BC" w:rsidRDefault="00DB41BC" w:rsidP="00DB41BC">
      <w:pPr>
        <w:tabs>
          <w:tab w:val="center" w:pos="5173"/>
        </w:tabs>
        <w:ind w:firstLine="708"/>
        <w:rPr>
          <w:b/>
          <w:sz w:val="28"/>
          <w:szCs w:val="28"/>
        </w:rPr>
      </w:pPr>
      <w:r>
        <w:t>(pieczęć pracodawcy)</w:t>
      </w:r>
      <w:r>
        <w:tab/>
        <w:t xml:space="preserve">                                                           </w:t>
      </w:r>
      <w:r>
        <w:rPr>
          <w:sz w:val="28"/>
          <w:szCs w:val="28"/>
        </w:rPr>
        <w:t xml:space="preserve">za miesiąc  </w:t>
      </w:r>
      <w:r w:rsidRPr="00DB41BC">
        <w:rPr>
          <w:sz w:val="28"/>
          <w:szCs w:val="28"/>
        </w:rPr>
        <w:t>....................................</w:t>
      </w:r>
    </w:p>
    <w:tbl>
      <w:tblPr>
        <w:tblpPr w:leftFromText="141" w:rightFromText="141" w:bottomFromText="200" w:vertAnchor="text" w:horzAnchor="margin" w:tblpY="101"/>
        <w:tblW w:w="9779" w:type="dxa"/>
        <w:tblLayout w:type="fixed"/>
        <w:tblLook w:val="04A0" w:firstRow="1" w:lastRow="0" w:firstColumn="1" w:lastColumn="0" w:noHBand="0" w:noVBand="1"/>
      </w:tblPr>
      <w:tblGrid>
        <w:gridCol w:w="576"/>
        <w:gridCol w:w="2575"/>
        <w:gridCol w:w="2688"/>
        <w:gridCol w:w="2509"/>
        <w:gridCol w:w="1431"/>
      </w:tblGrid>
      <w:tr w:rsidR="000E6265" w:rsidTr="000E6265">
        <w:trPr>
          <w:cantSplit/>
          <w:trHeight w:val="5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:rsidR="00DB41BC" w:rsidRDefault="00DB41BC">
            <w:pPr>
              <w:spacing w:line="276" w:lineRule="auto"/>
              <w:rPr>
                <w:lang w:eastAsia="en-US"/>
              </w:rPr>
            </w:pPr>
          </w:p>
          <w:p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:rsidR="00DB41BC" w:rsidRDefault="00DB41BC">
            <w:pPr>
              <w:spacing w:line="276" w:lineRule="auto"/>
              <w:rPr>
                <w:lang w:eastAsia="en-US"/>
              </w:rPr>
            </w:pPr>
          </w:p>
          <w:p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:rsidR="00DB41BC" w:rsidRDefault="00DB41BC">
            <w:pPr>
              <w:spacing w:line="276" w:lineRule="auto"/>
              <w:rPr>
                <w:lang w:eastAsia="en-US"/>
              </w:rPr>
            </w:pPr>
          </w:p>
          <w:p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..............</w:t>
            </w:r>
            <w:r w:rsidR="00F00D53">
              <w:rPr>
                <w:lang w:eastAsia="en-US"/>
              </w:rPr>
              <w:t>...............................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podpis kierownika kom. org.</w:t>
            </w:r>
          </w:p>
        </w:tc>
      </w:tr>
      <w:tr w:rsidR="000E6265" w:rsidTr="000E6265">
        <w:trPr>
          <w:cantSplit/>
          <w:trHeight w:val="3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2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:rsidTr="000E6265">
        <w:trPr>
          <w:cantSplit/>
          <w:trHeight w:val="2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nil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nil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</w:tbl>
    <w:p w:rsidR="000F3A65" w:rsidRPr="00080774" w:rsidRDefault="000F3A65" w:rsidP="000E6265"/>
    <w:sectPr w:rsidR="000F3A65" w:rsidRPr="00080774" w:rsidSect="00184B49">
      <w:headerReference w:type="default" r:id="rId8"/>
      <w:footerReference w:type="default" r:id="rId9"/>
      <w:pgSz w:w="11906" w:h="16838"/>
      <w:pgMar w:top="851" w:right="992" w:bottom="851" w:left="1276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3DF2" w:rsidRDefault="00BA3DF2" w:rsidP="000E0EC5">
      <w:r>
        <w:separator/>
      </w:r>
    </w:p>
  </w:endnote>
  <w:endnote w:type="continuationSeparator" w:id="0">
    <w:p w:rsidR="00BA3DF2" w:rsidRDefault="00BA3DF2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B49" w:rsidRDefault="00263CE7" w:rsidP="00184B49">
    <w:pPr>
      <w:pStyle w:val="Stopka"/>
      <w:ind w:left="-426"/>
      <w:jc w:val="center"/>
      <w:rPr>
        <w:b/>
      </w:rPr>
    </w:pPr>
    <w:r w:rsidRPr="00F133E0">
      <w:t xml:space="preserve"> </w:t>
    </w:r>
    <w:r w:rsidR="00184B49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-252730</wp:posOffset>
              </wp:positionH>
              <wp:positionV relativeFrom="paragraph">
                <wp:posOffset>88264</wp:posOffset>
              </wp:positionV>
              <wp:extent cx="6400800" cy="0"/>
              <wp:effectExtent l="0" t="0" r="0" b="0"/>
              <wp:wrapNone/>
              <wp:docPr id="1744731604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C3F9F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9pt,6.95pt" to="484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" strokecolor="black [3040]">
              <o:lock v:ext="edit" shapetype="f"/>
            </v:line>
          </w:pict>
        </mc:Fallback>
      </mc:AlternateContent>
    </w:r>
  </w:p>
  <w:p w:rsidR="00184B49" w:rsidRPr="000B4870" w:rsidRDefault="00184B49" w:rsidP="00184B49">
    <w:pPr>
      <w:pStyle w:val="Stopka"/>
      <w:ind w:left="-426"/>
      <w:jc w:val="center"/>
      <w:rPr>
        <w:b/>
      </w:rPr>
    </w:pPr>
    <w:r w:rsidRPr="000B4870">
      <w:rPr>
        <w:b/>
      </w:rPr>
      <w:t>Aktywizacja zawodowa bezrobotnych wspierana jest ze środków rezerwy Funduszu Pracy, będącej w dyspozycji Ministra Rodziny i Polityki Społecznej</w:t>
    </w:r>
  </w:p>
  <w:p w:rsidR="00263CE7" w:rsidRPr="00F133E0" w:rsidRDefault="00263CE7" w:rsidP="00F13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3DF2" w:rsidRDefault="00BA3DF2" w:rsidP="000E0EC5">
      <w:bookmarkStart w:id="0" w:name="_Hlk132803235"/>
      <w:bookmarkEnd w:id="0"/>
      <w:r>
        <w:separator/>
      </w:r>
    </w:p>
  </w:footnote>
  <w:footnote w:type="continuationSeparator" w:id="0">
    <w:p w:rsidR="00BA3DF2" w:rsidRDefault="00BA3DF2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0EC5" w:rsidRDefault="00184B49" w:rsidP="00184B49">
    <w:pPr>
      <w:pStyle w:val="Nagwek"/>
      <w:tabs>
        <w:tab w:val="clear" w:pos="4536"/>
        <w:tab w:val="center" w:pos="0"/>
      </w:tabs>
      <w:jc w:val="both"/>
    </w:pPr>
    <w:r>
      <w:rPr>
        <w:noProof/>
      </w:rPr>
      <w:drawing>
        <wp:inline distT="0" distB="0" distL="0" distR="0" wp14:anchorId="1143429F" wp14:editId="5C5F9A56">
          <wp:extent cx="1371600" cy="5897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8F7">
      <w:t xml:space="preserve">  </w:t>
    </w:r>
    <w:r w:rsidR="00BB0D71">
      <w:t xml:space="preserve">                           </w:t>
    </w:r>
    <w:r w:rsidR="00BB0D71">
      <w:tab/>
    </w:r>
    <w:r w:rsidR="00BB0D71">
      <w:tab/>
      <w:t xml:space="preserve">   </w:t>
    </w:r>
    <w:r w:rsidR="003C68F7">
      <w:t xml:space="preserve"> </w:t>
    </w:r>
    <w:r w:rsidR="00BB0D71">
      <w:t xml:space="preserve">                                                     </w:t>
    </w:r>
    <w:r w:rsidR="003C68F7">
      <w:t xml:space="preserve">    </w:t>
    </w:r>
    <w:r w:rsidR="00BB0D71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61266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41821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6301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76075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403213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718998">
    <w:abstractNumId w:val="10"/>
  </w:num>
  <w:num w:numId="7" w16cid:durableId="147090631">
    <w:abstractNumId w:val="8"/>
  </w:num>
  <w:num w:numId="8" w16cid:durableId="341247114">
    <w:abstractNumId w:val="1"/>
  </w:num>
  <w:num w:numId="9" w16cid:durableId="622033921">
    <w:abstractNumId w:val="2"/>
  </w:num>
  <w:num w:numId="10" w16cid:durableId="1567719401">
    <w:abstractNumId w:val="3"/>
  </w:num>
  <w:num w:numId="11" w16cid:durableId="576745525">
    <w:abstractNumId w:val="4"/>
  </w:num>
  <w:num w:numId="12" w16cid:durableId="884636416">
    <w:abstractNumId w:val="5"/>
  </w:num>
  <w:num w:numId="13" w16cid:durableId="11300486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52F98"/>
    <w:rsid w:val="00075B02"/>
    <w:rsid w:val="00080774"/>
    <w:rsid w:val="00095E26"/>
    <w:rsid w:val="00096169"/>
    <w:rsid w:val="000E0EC5"/>
    <w:rsid w:val="000E6265"/>
    <w:rsid w:val="000F3A65"/>
    <w:rsid w:val="000F4DDF"/>
    <w:rsid w:val="0011732C"/>
    <w:rsid w:val="00117934"/>
    <w:rsid w:val="00140AB6"/>
    <w:rsid w:val="00184B49"/>
    <w:rsid w:val="001C3EE6"/>
    <w:rsid w:val="001F02FD"/>
    <w:rsid w:val="002179AB"/>
    <w:rsid w:val="00231577"/>
    <w:rsid w:val="002337AC"/>
    <w:rsid w:val="002353A0"/>
    <w:rsid w:val="00263CE7"/>
    <w:rsid w:val="002804B6"/>
    <w:rsid w:val="00292511"/>
    <w:rsid w:val="002B5549"/>
    <w:rsid w:val="00386EDF"/>
    <w:rsid w:val="003A4664"/>
    <w:rsid w:val="003C08FF"/>
    <w:rsid w:val="003C3C94"/>
    <w:rsid w:val="003C68F7"/>
    <w:rsid w:val="003E12DF"/>
    <w:rsid w:val="0041675D"/>
    <w:rsid w:val="004234E7"/>
    <w:rsid w:val="00480C1F"/>
    <w:rsid w:val="00483CF9"/>
    <w:rsid w:val="004B649E"/>
    <w:rsid w:val="005F32FE"/>
    <w:rsid w:val="006576F6"/>
    <w:rsid w:val="006633FC"/>
    <w:rsid w:val="00664623"/>
    <w:rsid w:val="00671286"/>
    <w:rsid w:val="006C3BEB"/>
    <w:rsid w:val="00714B03"/>
    <w:rsid w:val="007766A7"/>
    <w:rsid w:val="007E1921"/>
    <w:rsid w:val="007E57CC"/>
    <w:rsid w:val="007E6B52"/>
    <w:rsid w:val="00817EC0"/>
    <w:rsid w:val="00831F2F"/>
    <w:rsid w:val="00872DEE"/>
    <w:rsid w:val="008867D3"/>
    <w:rsid w:val="0089008C"/>
    <w:rsid w:val="008E1FB0"/>
    <w:rsid w:val="008E4ECA"/>
    <w:rsid w:val="00930E47"/>
    <w:rsid w:val="0097741F"/>
    <w:rsid w:val="009B0712"/>
    <w:rsid w:val="009E428E"/>
    <w:rsid w:val="00A61A89"/>
    <w:rsid w:val="00A625C4"/>
    <w:rsid w:val="00A64CAB"/>
    <w:rsid w:val="00A9366D"/>
    <w:rsid w:val="00AA248B"/>
    <w:rsid w:val="00AA3F3F"/>
    <w:rsid w:val="00AB5A9B"/>
    <w:rsid w:val="00AF2ED2"/>
    <w:rsid w:val="00B1305E"/>
    <w:rsid w:val="00B700AC"/>
    <w:rsid w:val="00B813EE"/>
    <w:rsid w:val="00BA3DF2"/>
    <w:rsid w:val="00BB0D71"/>
    <w:rsid w:val="00BC0795"/>
    <w:rsid w:val="00BD572B"/>
    <w:rsid w:val="00C01A21"/>
    <w:rsid w:val="00C45B08"/>
    <w:rsid w:val="00C638EF"/>
    <w:rsid w:val="00CF79A3"/>
    <w:rsid w:val="00DB41BC"/>
    <w:rsid w:val="00DC14E3"/>
    <w:rsid w:val="00DE09D1"/>
    <w:rsid w:val="00DF091C"/>
    <w:rsid w:val="00E078DB"/>
    <w:rsid w:val="00E35E70"/>
    <w:rsid w:val="00E4373F"/>
    <w:rsid w:val="00E5355A"/>
    <w:rsid w:val="00E558D3"/>
    <w:rsid w:val="00E6259A"/>
    <w:rsid w:val="00E7330C"/>
    <w:rsid w:val="00E8604A"/>
    <w:rsid w:val="00E91133"/>
    <w:rsid w:val="00EC1D99"/>
    <w:rsid w:val="00EC31FB"/>
    <w:rsid w:val="00F00D53"/>
    <w:rsid w:val="00F133E0"/>
    <w:rsid w:val="00F57BB8"/>
    <w:rsid w:val="00F6403F"/>
    <w:rsid w:val="00F72978"/>
    <w:rsid w:val="00F8099C"/>
    <w:rsid w:val="00FB3CB6"/>
    <w:rsid w:val="00FC4B66"/>
    <w:rsid w:val="00FC4D13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FBD13C6-EBAF-40E0-82AC-8B7E820D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8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8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C08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7B68-3D16-482A-A621-00E8D77A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Wenda</dc:creator>
  <cp:lastModifiedBy>Konrad Mazurkiewicz</cp:lastModifiedBy>
  <cp:revision>2</cp:revision>
  <cp:lastPrinted>2020-09-28T06:45:00Z</cp:lastPrinted>
  <dcterms:created xsi:type="dcterms:W3CDTF">2023-04-19T11:27:00Z</dcterms:created>
  <dcterms:modified xsi:type="dcterms:W3CDTF">2023-04-19T11:27:00Z</dcterms:modified>
</cp:coreProperties>
</file>